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scarcity or uncommonness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accidentally,fortuitously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quite to detect or respond to slight changes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thickset,sturdy,heavily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playfully or mischievous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bring shame or dishonor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disbelieving or unbelieving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an ironic way inteneded to mick or covey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casually and relaxed manner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a stalked or main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cautiously or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rash or careless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tempting or seductive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profoundly wise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compassionate, 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 or develop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dazzling,blinding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inscrutable and incomprehensible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moist,damp,sweaty,sticky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</dc:title>
  <dcterms:created xsi:type="dcterms:W3CDTF">2021-10-11T19:22:06Z</dcterms:created>
  <dcterms:modified xsi:type="dcterms:W3CDTF">2021-10-11T19:22:06Z</dcterms:modified>
</cp:coreProperties>
</file>