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town did Pony and Johnny go to by train?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brother's ________ died when they were younger.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Soda's trademarks was his _______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Pony had a hot-fudge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Darry's and Soda's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Ponyboy felt sick before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Johnny did ___ like his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killed Bob?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gang calls a gun a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Bob's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Within the the gang, the term fuzz is a slang term for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Johnny's parents were ________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Ponyboy's favorite soda?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Dallas picked them up from the church and they went to Dairy Queen, Johnny got a _______ split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Johnny _____ at the end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Dally pointed an _________ gun at the police.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was Ponyboy?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Darry, Soda, and Ponyboy are all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caught on fire and Pony and Johnny ran in to save the kids?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Bob's full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2021-10-11T19:22:52Z</dcterms:created>
  <dcterms:modified xsi:type="dcterms:W3CDTF">2021-10-11T19:22:52Z</dcterms:modified>
</cp:coreProperties>
</file>