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the socs hurt Ponyboy when they jumped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car that the socs drove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Killed by Johnny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true greaser and member of the gang who had previously been to jail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book that Johnny wanted Ponyboy to read to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main setting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Injured when a piece of timber falls on his back in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soc spy for the greasers; Bob's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Had his parents killed in an accident (Middle brother of 3)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Johnny's weapon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Nickname for the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building that Johnny and Ponyboy hid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Nickname for a cigarette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Ponyboy's favourite beverage (Soda)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town where Ponyboy and Johnny retreated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Johnny and Ponyboy escape on 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vacant lot; a fight between Socs and Greasers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Ponyboy and Johnny disguised themselves in Windrixville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Ponyboy's innocent younger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 the socs hand that beat up Johnny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supporter of Ponyboy and Sodapop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2021-10-11T19:21:32Z</dcterms:created>
  <dcterms:modified xsi:type="dcterms:W3CDTF">2021-10-11T19:21:32Z</dcterms:modified>
</cp:coreProperties>
</file>