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Fighting is useless     </w:t>
      </w:r>
      <w:r>
        <w:t xml:space="preserve">   Things are rough all over     </w:t>
      </w:r>
      <w:r>
        <w:t xml:space="preserve">   Stay gold     </w:t>
      </w:r>
      <w:r>
        <w:t xml:space="preserve">   Park    </w:t>
      </w:r>
      <w:r>
        <w:t xml:space="preserve">   Greasers     </w:t>
      </w:r>
      <w:r>
        <w:t xml:space="preserve">   Movies     </w:t>
      </w:r>
      <w:r>
        <w:t xml:space="preserve">   Poor    </w:t>
      </w:r>
      <w:r>
        <w:t xml:space="preserve">   The lot    </w:t>
      </w:r>
      <w:r>
        <w:t xml:space="preserve">   Socials     </w:t>
      </w:r>
      <w:r>
        <w:t xml:space="preserve">   Sadness     </w:t>
      </w:r>
      <w:r>
        <w:t xml:space="preserve">   Rumble    </w:t>
      </w:r>
      <w:r>
        <w:t xml:space="preserve">   Death    </w:t>
      </w:r>
      <w:r>
        <w:t xml:space="preserve">   Church     </w:t>
      </w:r>
      <w:r>
        <w:t xml:space="preserve">   Jay mountain     </w:t>
      </w:r>
      <w:r>
        <w:t xml:space="preserve">   Fountain     </w:t>
      </w:r>
      <w:r>
        <w:t xml:space="preserve">   Teacher     </w:t>
      </w:r>
      <w:r>
        <w:t xml:space="preserve">   Steven    </w:t>
      </w:r>
      <w:r>
        <w:t xml:space="preserve">   Marcia     </w:t>
      </w:r>
      <w:r>
        <w:t xml:space="preserve">   Cherry    </w:t>
      </w:r>
      <w:r>
        <w:t xml:space="preserve">   Randy    </w:t>
      </w:r>
      <w:r>
        <w:t xml:space="preserve">   Bob    </w:t>
      </w:r>
      <w:r>
        <w:t xml:space="preserve">   Tim Shepard     </w:t>
      </w:r>
      <w:r>
        <w:t xml:space="preserve">   Sodapop    </w:t>
      </w:r>
      <w:r>
        <w:t xml:space="preserve">   Dally    </w:t>
      </w:r>
      <w:r>
        <w:t xml:space="preserve">   Darry    </w:t>
      </w:r>
      <w:r>
        <w:t xml:space="preserve">   Two-Bit    </w:t>
      </w:r>
      <w:r>
        <w:t xml:space="preserve">   Johnny    </w:t>
      </w:r>
      <w:r>
        <w:t xml:space="preserve">   Ponyboy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2021-10-11T19:22:24Z</dcterms:created>
  <dcterms:modified xsi:type="dcterms:W3CDTF">2021-10-11T19:22:24Z</dcterms:modified>
</cp:coreProperties>
</file>