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by S.E. Hinton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joker, who is a junior at 18 and a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wins the rumble?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quiet, and scared Greaser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Greasers belong to the __________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book in Ponyboy's house does he say is too mature for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wrote the poem "Nothing Gold Can Stay?"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Ponyboy's English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are Johnny's last words?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what state had Dallas lived before?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Ponyboy use to change the color of his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rode with Ponyboy in the ambulance to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Darry works _____ jobs to keep the family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When Pony arrives home after curfew, Darry _______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Soc girl who likes Two-Bit.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police think Johnny and Ponyboy are in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does Johnny leave for Ponyboy?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How do Johnny and Ponyboy get to Jay Mountain?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was Cherry's boyfriend?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Soc girl who shares ideas with Ponyboy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boys sneak into the _________ because it is illegal.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soft drink is Ponyboy addicted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How many Socs were fighting in the rumble?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good with cars and doesn't like Ponyboy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Ponyboy is upset that Soda _________ out of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What kind of car did Randy and Bob drive?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Who does Darry fight against in the rumble?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Ponyboy wishes he looked like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What is the result of the hearing?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How old was Darry when he started shaving?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the Curtis brothers like to eat for breakfast?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character is the most affected by Johnny's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Ponyboy says the only good reason to fight is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kinds of sandwiches did Pony and Johnny eat at the Dairy Queen?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Ponyboy write for his English theme?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novel does Johnny buy when he goes to get supplies?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does well in school and loves to watch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saved Ponyboy from being badly burned?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 the beginning, what book is Ponyboy assigned to read for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Ponyboy learns that Johnny is being charged with_____________.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name of Sodapop's old horse?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state did Sandy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Socs tried to _______ Ponyboy in the fountain at the park.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had Darry been voted in high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Cherry is a ______ for the Greasers.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Johnny killed Bob with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Dally says that Johnny wouldn't be dying if he had learned to be 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by S.E. Hinton</dc:title>
  <dcterms:created xsi:type="dcterms:W3CDTF">2021-10-11T19:23:00Z</dcterms:created>
  <dcterms:modified xsi:type="dcterms:W3CDTF">2021-10-11T19:23:00Z</dcterms:modified>
</cp:coreProperties>
</file>