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bob    </w:t>
      </w:r>
      <w:r>
        <w:t xml:space="preserve">   baloney    </w:t>
      </w:r>
      <w:r>
        <w:t xml:space="preserve">   cancerstick    </w:t>
      </w:r>
      <w:r>
        <w:t xml:space="preserve">   cherry    </w:t>
      </w:r>
      <w:r>
        <w:t xml:space="preserve">   curly    </w:t>
      </w:r>
      <w:r>
        <w:t xml:space="preserve">   dally    </w:t>
      </w:r>
      <w:r>
        <w:t xml:space="preserve">   darry    </w:t>
      </w:r>
      <w:r>
        <w:t xml:space="preserve">   feeling    </w:t>
      </w:r>
      <w:r>
        <w:t xml:space="preserve">   foster home    </w:t>
      </w:r>
      <w:r>
        <w:t xml:space="preserve">   fuzz    </w:t>
      </w:r>
      <w:r>
        <w:t xml:space="preserve">   gallant    </w:t>
      </w:r>
      <w:r>
        <w:t xml:space="preserve">   gone with the wind    </w:t>
      </w:r>
      <w:r>
        <w:t xml:space="preserve">   Greasers    </w:t>
      </w:r>
      <w:r>
        <w:t xml:space="preserve">   heater    </w:t>
      </w:r>
      <w:r>
        <w:t xml:space="preserve">   hero    </w:t>
      </w:r>
      <w:r>
        <w:t xml:space="preserve">   hood    </w:t>
      </w:r>
      <w:r>
        <w:t xml:space="preserve">   johnny    </w:t>
      </w:r>
      <w:r>
        <w:t xml:space="preserve">   jumped    </w:t>
      </w:r>
      <w:r>
        <w:t xml:space="preserve">   madras    </w:t>
      </w:r>
      <w:r>
        <w:t xml:space="preserve">   marcia    </w:t>
      </w:r>
      <w:r>
        <w:t xml:space="preserve">   murder    </w:t>
      </w:r>
      <w:r>
        <w:t xml:space="preserve">   mustangs    </w:t>
      </w:r>
      <w:r>
        <w:t xml:space="preserve">   no feeling    </w:t>
      </w:r>
      <w:r>
        <w:t xml:space="preserve">   ponyboy    </w:t>
      </w:r>
      <w:r>
        <w:t xml:space="preserve">   randy    </w:t>
      </w:r>
      <w:r>
        <w:t xml:space="preserve">   rumble    </w:t>
      </w:r>
      <w:r>
        <w:t xml:space="preserve">   Soc    </w:t>
      </w:r>
      <w:r>
        <w:t xml:space="preserve">   sodapop    </w:t>
      </w:r>
      <w:r>
        <w:t xml:space="preserve">   sunsets    </w:t>
      </w:r>
      <w:r>
        <w:t xml:space="preserve">   trademark    </w:t>
      </w:r>
      <w:r>
        <w:t xml:space="preserve">   two-bit    </w:t>
      </w:r>
      <w:r>
        <w:t xml:space="preserve">   windrexville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2021-10-11T19:23:05Z</dcterms:created>
  <dcterms:modified xsi:type="dcterms:W3CDTF">2021-10-11T19:23:05Z</dcterms:modified>
</cp:coreProperties>
</file>