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chapters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handsome and all the girls like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fights, gets drunk, lies, cheats, and steals,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likes to read and go to the movies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specialty is cars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famous for shoplifting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nervous and is taken care of by the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also at the movies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Soda Pop's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muscular and is a roofer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was at the movies and talked to Pony Boy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rides the rodeo circuit and makes money illegally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chapters 1-5</dc:title>
  <dcterms:created xsi:type="dcterms:W3CDTF">2021-10-11T19:22:46Z</dcterms:created>
  <dcterms:modified xsi:type="dcterms:W3CDTF">2021-10-11T19:22:46Z</dcterms:modified>
</cp:coreProperties>
</file>