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Outsiders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bob    </w:t>
      </w:r>
      <w:r>
        <w:t xml:space="preserve">   randy    </w:t>
      </w:r>
      <w:r>
        <w:t xml:space="preserve">   marcia    </w:t>
      </w:r>
      <w:r>
        <w:t xml:space="preserve">   sandy    </w:t>
      </w:r>
      <w:r>
        <w:t xml:space="preserve">   cherry    </w:t>
      </w:r>
      <w:r>
        <w:t xml:space="preserve">   curly    </w:t>
      </w:r>
      <w:r>
        <w:t xml:space="preserve">   tim    </w:t>
      </w:r>
      <w:r>
        <w:t xml:space="preserve">   dally    </w:t>
      </w:r>
      <w:r>
        <w:t xml:space="preserve">   ponyboy    </w:t>
      </w:r>
      <w:r>
        <w:t xml:space="preserve">   twobit    </w:t>
      </w:r>
      <w:r>
        <w:t xml:space="preserve">   johnny    </w:t>
      </w:r>
      <w:r>
        <w:t xml:space="preserve">   steve    </w:t>
      </w:r>
      <w:r>
        <w:t xml:space="preserve">   Dad    </w:t>
      </w:r>
      <w:r>
        <w:t xml:space="preserve">   Mom    </w:t>
      </w:r>
      <w:r>
        <w:t xml:space="preserve">   Sodapop    </w:t>
      </w:r>
      <w:r>
        <w:t xml:space="preserve">   Paul    </w:t>
      </w:r>
      <w:r>
        <w:t xml:space="preserve">   Darry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Outsiders characters</dc:title>
  <dcterms:created xsi:type="dcterms:W3CDTF">2021-10-11T19:22:36Z</dcterms:created>
  <dcterms:modified xsi:type="dcterms:W3CDTF">2021-10-11T19:22:36Z</dcterms:modified>
</cp:coreProperties>
</file>