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Outsiders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town did Pony and Johnny go to by train?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brother's ________ died when they were younger.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One of Soda's trademarks was his _______ hair.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Pony had a hot-fudge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was Darry's and Soda's brother?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Ponyboy felt sick before the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Johnny did ___ like his parents.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killed Bob?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gang calls a gun a _______.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was Bob's best friend?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Within the the gang, the term fuzz is a slang term for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Johnny's parents were ________ to him.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was Ponyboy's favorite soda?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Dallas picked them up from the church and they went to Dairy Queen, Johnny got a _______ split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Johnny _____ at the end of the book.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Dally pointed an _________ gun at the police.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old was Ponyboy?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Darry, Soda, and Ponyboy are all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was caught on fire and Pony and Johnny ran in to save the kids?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was Bob's full name?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Outsiders</dc:title>
  <dcterms:created xsi:type="dcterms:W3CDTF">2021-10-11T19:22:51Z</dcterms:created>
  <dcterms:modified xsi:type="dcterms:W3CDTF">2021-10-11T19:22:51Z</dcterms:modified>
</cp:coreProperties>
</file>