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PEOPLE of the Texas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Commanded volunteer force in San Antonio when Travis arrived.  Shared command of Alamo until too ill to serve.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Governor of Tennessee and led volunteers to join the revolution.  Died   at the Alamo.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of Mexico during the Texas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Came to defend the cannon at the Battle of Gonzales, but was too late.  Commanded the Alamo and wrote the Appeal from the Alamo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in command of Mexican Army under Santa Anna.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Lived with Cherokee Indians at young age.  General in Texas Army and was first President of the the Republic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Led group of delegates who wrote the Texas Declaration of Independence.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Known as the “Father of Texas”.  Brought 300 families to Texas in 1825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Fought at Battle of Concepcion and led rebels massacred at Goliad in 1836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only 2 Tejanos to survive the battle of the Alamo.  Was sent to warn delegates at the convention of the approaching Mexican Army.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 of the Texas Revolution</dc:title>
  <dcterms:created xsi:type="dcterms:W3CDTF">2021-10-11T19:25:04Z</dcterms:created>
  <dcterms:modified xsi:type="dcterms:W3CDTF">2021-10-11T19:25:04Z</dcterms:modified>
</cp:coreProperties>
</file>