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Pacific Theatre</w:t>
      </w:r>
    </w:p>
    <w:p>
      <w:pPr>
        <w:pStyle w:val="Questions"/>
      </w:pPr>
      <w:r>
        <w:t xml:space="preserve">1. IAMOTC BOMB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ERPAL BAHORR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SU VANY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PJANA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NAIGKASA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URDNRSREE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ROSHIIAHM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NLAGEER GOUDLSA AURTHAMRC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9. OEPERU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BEALTR TESIINNE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US EETRNGMVON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ETH MTHTANAA REPCOJT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BELTTA FO MWAIYD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AELTTB FO LAAAYM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AAANBT THDEA CHRMA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DGAALCALANU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LIALSE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KKDOAO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19. 3991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DOFAL RLIETH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Pacific Theatre</dc:title>
  <dcterms:created xsi:type="dcterms:W3CDTF">2021-10-11T19:24:17Z</dcterms:created>
  <dcterms:modified xsi:type="dcterms:W3CDTF">2021-10-11T19:24:17Z</dcterms:modified>
</cp:coreProperties>
</file>