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Parable of the Feast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blind    </w:t>
      </w:r>
      <w:r>
        <w:t xml:space="preserve">   celebration    </w:t>
      </w:r>
      <w:r>
        <w:t xml:space="preserve">   excuses    </w:t>
      </w:r>
      <w:r>
        <w:t xml:space="preserve">   feast    </w:t>
      </w:r>
      <w:r>
        <w:t xml:space="preserve">   friends    </w:t>
      </w:r>
      <w:r>
        <w:t xml:space="preserve">   guests    </w:t>
      </w:r>
      <w:r>
        <w:t xml:space="preserve">   heaven    </w:t>
      </w:r>
      <w:r>
        <w:t xml:space="preserve">   invitation    </w:t>
      </w:r>
      <w:r>
        <w:t xml:space="preserve">   Jesus    </w:t>
      </w:r>
      <w:r>
        <w:t xml:space="preserve">   lame    </w:t>
      </w:r>
      <w:r>
        <w:t xml:space="preserve">   master    </w:t>
      </w:r>
      <w:r>
        <w:t xml:space="preserve">   servant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Feast</dc:title>
  <dcterms:created xsi:type="dcterms:W3CDTF">2021-10-11T19:23:11Z</dcterms:created>
  <dcterms:modified xsi:type="dcterms:W3CDTF">2021-10-11T19:23:11Z</dcterms:modified>
</cp:coreProperties>
</file>