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Parable of the Forgiving Father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forgiving    </w:t>
      </w:r>
      <w:r>
        <w:t xml:space="preserve">   unkind    </w:t>
      </w:r>
      <w:r>
        <w:t xml:space="preserve">   stubborn    </w:t>
      </w:r>
      <w:r>
        <w:t xml:space="preserve">   starving    </w:t>
      </w:r>
      <w:r>
        <w:t xml:space="preserve">   rebellious    </w:t>
      </w:r>
      <w:r>
        <w:t xml:space="preserve">   loving    </w:t>
      </w:r>
      <w:r>
        <w:t xml:space="preserve">   lost    </w:t>
      </w:r>
      <w:r>
        <w:t xml:space="preserve">   kind    </w:t>
      </w:r>
      <w:r>
        <w:t xml:space="preserve">   joyful    </w:t>
      </w:r>
      <w:r>
        <w:t xml:space="preserve">   found    </w:t>
      </w:r>
      <w:r>
        <w:t xml:space="preserve">   desperate    </w:t>
      </w:r>
      <w:r>
        <w:t xml:space="preserve">   compassionate    </w:t>
      </w:r>
      <w:r>
        <w:t xml:space="preserve">   accusing    </w:t>
      </w:r>
      <w:r>
        <w:t xml:space="preserve">   angry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Parable of the Forgiving Father</dc:title>
  <dcterms:created xsi:type="dcterms:W3CDTF">2021-11-10T03:45:18Z</dcterms:created>
  <dcterms:modified xsi:type="dcterms:W3CDTF">2021-11-10T03:45:18Z</dcterms:modified>
</cp:coreProperties>
</file>