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Parable of the Lost Son -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Jesus wants a _____________ with 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the son want from his Father?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“God sent his only son (Jesus) that whoever believes in him shall not die but have eternal ______.” John 3:16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Jesus die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Father was ________ to see his 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bad things we 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Jesus _________ us when we ask him to.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Jesus died because he _________ 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we come to God there is a party in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God _____________ Jesus instead of 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Father threw a _______ for his 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can save us from our sin?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does Jesus love?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son had to get a job with what animal?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Parable of the Lost Son - Crossword</dc:title>
  <dcterms:created xsi:type="dcterms:W3CDTF">2021-10-11T19:25:09Z</dcterms:created>
  <dcterms:modified xsi:type="dcterms:W3CDTF">2021-10-11T19:25:09Z</dcterms:modified>
</cp:coreProperties>
</file>