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Parable of the Sower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weeds were able to ________ out the good plants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 seeds fell on _____ ground with not much soil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 of the seeds fell on _____ soil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seeds that fell beside the road eaten by 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 choked out the grain plants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farmer went out to _____ seeds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birds represent God's _______, the devil who steals away the truth about 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earthly story with a heavenly meaning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 of the _____ fell among thorns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seeds that fell on good _____ grew 30 to 100 times more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Parable of the Sower</dc:title>
  <dcterms:created xsi:type="dcterms:W3CDTF">2021-10-11T19:23:26Z</dcterms:created>
  <dcterms:modified xsi:type="dcterms:W3CDTF">2021-10-11T19:23:26Z</dcterms:modified>
</cp:coreProperties>
</file>