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Parables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Parables of Jesus</dc:title>
  <dcterms:created xsi:type="dcterms:W3CDTF">2022-09-09T15:21:28Z</dcterms:created>
  <dcterms:modified xsi:type="dcterms:W3CDTF">2022-09-09T15:21:28Z</dcterms:modified>
</cp:coreProperties>
</file>