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Parade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jovial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anticipate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vacate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unruly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designate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terrain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significant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equivalent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apparel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hostile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makeshift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controversy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deluge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ingenious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salvage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Parade Vocab</dc:title>
  <dcterms:created xsi:type="dcterms:W3CDTF">2021-10-11T19:24:42Z</dcterms:created>
  <dcterms:modified xsi:type="dcterms:W3CDTF">2021-10-11T19:24:42Z</dcterms:modified>
</cp:coreProperties>
</file>