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Parson and Friar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tone in the Friar's Tale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Character trait of the Friar  that he uses penance to get gifts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many main monastic orders were their?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do all monks have to be to take their vows?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was the percentage families were expected to give to the church in 1 year?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causes overindulgence in hobbies?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Chaucer _______________ the friar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founded the benedictine order?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was wealthier than the king?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chaucer admires about the parson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Character trait of the Parson and relates to his duty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does not matter in a monastery?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Parson and Friar Crossword</dc:title>
  <dcterms:created xsi:type="dcterms:W3CDTF">2021-10-11T19:24:06Z</dcterms:created>
  <dcterms:modified xsi:type="dcterms:W3CDTF">2021-10-11T19:24:06Z</dcterms:modified>
</cp:coreProperties>
</file>