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Paschal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 15: 42-47 The _____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reconcilation of God and humankind through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New Testament writer to describe Jesus’ ascent to the spirit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to Jesus after his resurrection and his appearances to the disciples and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short final period in the life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Doubted Jesus Christ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central tenet of Christian theology and part of the Nicene Creed.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days did Jesus stay on earth before ascending to heaven?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Iēsus Nazarēnus Rēx Iūdaeōrum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 he was arrested by the Temple guards of the Sanhedrin in the Garden of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Greek word which derived from the Hebrew word "pesach".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confesses Christ?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he was crucified, Jesus was first ridiculed by _____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ordered the chief priest and the Pharisees to guard the tomb?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Paschal Mystery</dc:title>
  <dcterms:created xsi:type="dcterms:W3CDTF">2021-10-11T19:24:10Z</dcterms:created>
  <dcterms:modified xsi:type="dcterms:W3CDTF">2021-10-11T19:24:10Z</dcterms:modified>
</cp:coreProperties>
</file>