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Passion of Jesus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one of Jesus' apostles do to the high priest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of the two prisoners presented to the crowd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Jesus rode to Jerusalem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Roman governor named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Was put on Jesus to mock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title that Pilate found threatening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Judas do with the 30 pieces of silver after Jesus'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Accompanied Jesus to the Garden of Gethsemane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feast we celebrate in church today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Judas did what to identify the high priest who Jesus was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Jesus was charged with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Judas received 30 pieces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high priest named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Was pulled from the crowd to help Jesus carry his 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the crowd waved at Jesus during his arrival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Jesus was crucified 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tradition the Romans granted the Jews each year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the members of the Sanhedrin did to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Followed Jesus to his trial at a distance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second prisoner presented to the crowd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Passion of Jesus</dc:title>
  <dcterms:created xsi:type="dcterms:W3CDTF">2021-10-11T19:23:32Z</dcterms:created>
  <dcterms:modified xsi:type="dcterms:W3CDTF">2021-10-11T19:23:32Z</dcterms:modified>
</cp:coreProperties>
</file>