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Path of Blood Circulation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Blood    </w:t>
      </w:r>
      <w:r>
        <w:t xml:space="preserve">   All Cells    </w:t>
      </w:r>
      <w:r>
        <w:t xml:space="preserve">   Lungs    </w:t>
      </w:r>
      <w:r>
        <w:t xml:space="preserve">   Capillary    </w:t>
      </w:r>
      <w:r>
        <w:t xml:space="preserve">   Vein    </w:t>
      </w:r>
      <w:r>
        <w:t xml:space="preserve">   Artery    </w:t>
      </w:r>
      <w:r>
        <w:t xml:space="preserve">   Valve    </w:t>
      </w:r>
      <w:r>
        <w:t xml:space="preserve">   Blood Vessel    </w:t>
      </w:r>
      <w:r>
        <w:t xml:space="preserve">   Ceptum    </w:t>
      </w:r>
      <w:r>
        <w:t xml:space="preserve">   Heart    </w:t>
      </w:r>
      <w:r>
        <w:t xml:space="preserve">   left Atrim    </w:t>
      </w:r>
      <w:r>
        <w:t xml:space="preserve">   Mitrel Valve    </w:t>
      </w:r>
      <w:r>
        <w:t xml:space="preserve">   Pulmonary Veins    </w:t>
      </w:r>
      <w:r>
        <w:t xml:space="preserve">   Pulmonory artery right lung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Path of Blood Circulation</dc:title>
  <dcterms:created xsi:type="dcterms:W3CDTF">2021-10-11T19:23:19Z</dcterms:created>
  <dcterms:modified xsi:type="dcterms:W3CDTF">2021-10-11T19:23:19Z</dcterms:modified>
</cp:coreProperties>
</file>