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thought not based on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outward appearance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Impatient, grouchy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poor, needy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relavent to the subject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</dc:title>
  <dcterms:created xsi:type="dcterms:W3CDTF">2022-01-26T03:40:52Z</dcterms:created>
  <dcterms:modified xsi:type="dcterms:W3CDTF">2022-01-26T03:40:52Z</dcterms:modified>
</cp:coreProperties>
</file>