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Trackers    </w:t>
      </w:r>
      <w:r>
        <w:t xml:space="preserve">   townspeople    </w:t>
      </w:r>
      <w:r>
        <w:t xml:space="preserve">   Steinbeck    </w:t>
      </w:r>
      <w:r>
        <w:t xml:space="preserve">   songs    </w:t>
      </w:r>
      <w:r>
        <w:t xml:space="preserve">   Scorpion    </w:t>
      </w:r>
      <w:r>
        <w:t xml:space="preserve">   Priest    </w:t>
      </w:r>
      <w:r>
        <w:t xml:space="preserve">   Poultice    </w:t>
      </w:r>
      <w:r>
        <w:t xml:space="preserve">   Pearl    </w:t>
      </w:r>
      <w:r>
        <w:t xml:space="preserve">   Path    </w:t>
      </w:r>
      <w:r>
        <w:t xml:space="preserve">   Oyster    </w:t>
      </w:r>
      <w:r>
        <w:t xml:space="preserve">   omniscient    </w:t>
      </w:r>
      <w:r>
        <w:t xml:space="preserve">   Novella    </w:t>
      </w:r>
      <w:r>
        <w:t xml:space="preserve">   Mountain    </w:t>
      </w:r>
      <w:r>
        <w:t xml:space="preserve">   Man    </w:t>
      </w:r>
      <w:r>
        <w:t xml:space="preserve">   Knife    </w:t>
      </w:r>
      <w:r>
        <w:t xml:space="preserve">   Kino    </w:t>
      </w:r>
      <w:r>
        <w:t xml:space="preserve">   JuanThomas    </w:t>
      </w:r>
      <w:r>
        <w:t xml:space="preserve">   Juana    </w:t>
      </w:r>
      <w:r>
        <w:t xml:space="preserve">   Instinct    </w:t>
      </w:r>
      <w:r>
        <w:t xml:space="preserve">   Hut    </w:t>
      </w:r>
      <w:r>
        <w:t xml:space="preserve">   Harpoon    </w:t>
      </w:r>
      <w:r>
        <w:t xml:space="preserve">   Hand    </w:t>
      </w:r>
      <w:r>
        <w:t xml:space="preserve">   Gulf    </w:t>
      </w:r>
      <w:r>
        <w:t xml:space="preserve">   good    </w:t>
      </w:r>
      <w:r>
        <w:t xml:space="preserve">   fish    </w:t>
      </w:r>
      <w:r>
        <w:t xml:space="preserve">   Family    </w:t>
      </w:r>
      <w:r>
        <w:t xml:space="preserve">   Evil    </w:t>
      </w:r>
      <w:r>
        <w:t xml:space="preserve">   Education    </w:t>
      </w:r>
      <w:r>
        <w:t xml:space="preserve">   Doctor    </w:t>
      </w:r>
      <w:r>
        <w:t xml:space="preserve">   Coyotito    </w:t>
      </w:r>
      <w:r>
        <w:t xml:space="preserve">   Conflict    </w:t>
      </w:r>
      <w:r>
        <w:t xml:space="preserve">   Cave    </w:t>
      </w:r>
      <w:r>
        <w:t xml:space="preserve">   Capital    </w:t>
      </w:r>
      <w:r>
        <w:t xml:space="preserve">   canoe    </w:t>
      </w:r>
      <w:r>
        <w:t xml:space="preserve">   Canoe    </w:t>
      </w:r>
      <w:r>
        <w:t xml:space="preserve">   Buyers    </w:t>
      </w:r>
      <w:r>
        <w:t xml:space="preserve">   Bid    </w:t>
      </w:r>
      <w:r>
        <w:t xml:space="preserve">   Bad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</dc:title>
  <dcterms:created xsi:type="dcterms:W3CDTF">2021-10-11T19:24:03Z</dcterms:created>
  <dcterms:modified xsi:type="dcterms:W3CDTF">2021-10-11T19:24:03Z</dcterms:modified>
</cp:coreProperties>
</file>