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Village    </w:t>
      </w:r>
      <w:r>
        <w:t xml:space="preserve">   Trackers    </w:t>
      </w:r>
      <w:r>
        <w:t xml:space="preserve">   Scorpion    </w:t>
      </w:r>
      <w:r>
        <w:t xml:space="preserve">   Pearl    </w:t>
      </w:r>
      <w:r>
        <w:t xml:space="preserve">   Oyster    </w:t>
      </w:r>
      <w:r>
        <w:t xml:space="preserve">   Ocean    </w:t>
      </w:r>
      <w:r>
        <w:t xml:space="preserve">   Neighbors    </w:t>
      </w:r>
      <w:r>
        <w:t xml:space="preserve">   Money    </w:t>
      </w:r>
      <w:r>
        <w:t xml:space="preserve">   Mexico    </w:t>
      </w:r>
      <w:r>
        <w:t xml:space="preserve">   La Paz    </w:t>
      </w:r>
      <w:r>
        <w:t xml:space="preserve">   Kino    </w:t>
      </w:r>
      <w:r>
        <w:t xml:space="preserve">   Juana    </w:t>
      </w:r>
      <w:r>
        <w:t xml:space="preserve">   Juan    </w:t>
      </w:r>
      <w:r>
        <w:t xml:space="preserve">   Gulf    </w:t>
      </w:r>
      <w:r>
        <w:t xml:space="preserve">   Doctor    </w:t>
      </w:r>
      <w:r>
        <w:t xml:space="preserve">   Diver    </w:t>
      </w:r>
      <w:r>
        <w:t xml:space="preserve">   Coyotito    </w:t>
      </w:r>
      <w:r>
        <w:t xml:space="preserve">   Capital    </w:t>
      </w:r>
      <w:r>
        <w:t xml:space="preserve">   Buyers    </w:t>
      </w:r>
      <w:r>
        <w:t xml:space="preserve">   Apolonia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</dc:title>
  <dcterms:created xsi:type="dcterms:W3CDTF">2021-10-11T19:24:09Z</dcterms:created>
  <dcterms:modified xsi:type="dcterms:W3CDTF">2021-10-11T19:24:09Z</dcterms:modified>
</cp:coreProperties>
</file>