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Pearl By John Steinbeck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Coyotito get in the begining of "The Pearl"?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Antagonist in "The Pearl"?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Kino's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main character of "The Pearl"?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Did "The Pearl" take place in the present, past, or future?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Kino do at the end of "The Pearl"?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Climax of "The Pearl"?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Kino trying to do throughout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"The Pearl"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theme of "The Pearl"?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Pearl By John Steinbeck</dc:title>
  <dcterms:created xsi:type="dcterms:W3CDTF">2021-10-11T19:23:52Z</dcterms:created>
  <dcterms:modified xsi:type="dcterms:W3CDTF">2021-10-11T19:23:52Z</dcterms:modified>
</cp:coreProperties>
</file>