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Pearl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Invasive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long, steep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Formed of a single large block of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bad-tempered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Secret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Chapter 4</dc:title>
  <dcterms:created xsi:type="dcterms:W3CDTF">2021-10-11T19:23:42Z</dcterms:created>
  <dcterms:modified xsi:type="dcterms:W3CDTF">2021-10-11T19:23:42Z</dcterms:modified>
</cp:coreProperties>
</file>