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Pearl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thing that will make Kino's dreams come true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Last name of Author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wife of Kino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does Kino want that he gets at the 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Was stung by a Scorpian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Helps Kino escape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Kino saw Coyotito ____ in the Pearl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does Kino do when he finds the pearl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most valuable object Kino owns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wife of Kino's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They know everything about everyone in the town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Main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one who wants money in the beginning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"Go with ___"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were sensitive as hounds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Town Kino lives in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Pearl Crossword</dc:title>
  <dcterms:created xsi:type="dcterms:W3CDTF">2021-10-11T19:23:37Z</dcterms:created>
  <dcterms:modified xsi:type="dcterms:W3CDTF">2021-10-11T19:23:37Z</dcterms:modified>
</cp:coreProperties>
</file>