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Pearl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characteristic of Kino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Buyers thought Kino was easy to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Kino and Juana go to loose the trackers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town they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Juan Tomas to Kino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Kino attempts to rule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Antagonist in the pearl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Kino's canoe had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house Kino and Juana hid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thing Kino cherishes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Kino and Juanas house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Kills Coyotito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Passed down through Kino's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pearl is considered what type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the scorpion symbolizes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Coyotito was mistaken for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makes Kino's dreams come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Coyotito represents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townspeople followed Kino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Coyotito's compress for his sting was made out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doctor was obsessed with...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Kino wants to sell the pearl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Believes the pearl is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Coyotito was _____ amd killed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 Crossword Puzzle</dc:title>
  <dcterms:created xsi:type="dcterms:W3CDTF">2021-10-11T19:24:58Z</dcterms:created>
  <dcterms:modified xsi:type="dcterms:W3CDTF">2021-10-11T19:24:58Z</dcterms:modified>
</cp:coreProperties>
</file>