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Pearl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kino said he would buy this his people were very shocked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animal that stung coyotito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Juana made these for Kino every morning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character denied kino when he was trying to get help for coyotito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protagonist of the story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coin buyer was doing this as kino approached him with the pearl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what "plays" in kino's head when he sees the scorpion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told Kino his name was in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kino's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kino's wife and mother of his child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Pearl Crossword Puzzle</dc:title>
  <dcterms:created xsi:type="dcterms:W3CDTF">2021-10-11T19:23:39Z</dcterms:created>
  <dcterms:modified xsi:type="dcterms:W3CDTF">2021-10-11T19:23:39Z</dcterms:modified>
</cp:coreProperties>
</file>