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keeps happening to Kino's family because of the pearl?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Coyotito stung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shown (in Kino's family) before the pearl?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Juana's reaction to Kino's escape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Coyotito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weapon did Kino use to kill the trackers?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happens to Kino's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first method of keeping the pearl safe?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trait of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Kino "see" in the pearl?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Kino decide to do after killing a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does Kino and his family stay when waiting to flee?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town do Kino and Juana flee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is Kino's family pursued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Juan Tomas's wife who is the mother of four children and is very hard working and agrees to give the main characters a home when they need 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item that causes most of the problems in this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Juana do when Coyotito passes?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protagonist of the story who is a hardworking impoverished pearl diver.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who refused to give Kino's son help when much needed after the sting of the scorpion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protagonists wife who continually prays for good fortune to come upon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characters' son who is stung by a scorpion and is at first rejected help by the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is kino dressed when going to attack the trackers?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main chracters' brother who supports him in many ways but warns him about the danger that could come with the large pearl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Kino let crawl over his foot?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class is Kino?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Crossword Puzzle</dc:title>
  <dcterms:created xsi:type="dcterms:W3CDTF">2022-09-09T20:44:19Z</dcterms:created>
  <dcterms:modified xsi:type="dcterms:W3CDTF">2022-09-09T20:44:19Z</dcterms:modified>
</cp:coreProperties>
</file>