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"The Pearl"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song of the family    </w:t>
      </w:r>
      <w:r>
        <w:t xml:space="preserve">   song of evil    </w:t>
      </w:r>
      <w:r>
        <w:t xml:space="preserve">   Stienbeck    </w:t>
      </w:r>
      <w:r>
        <w:t xml:space="preserve">   corruption    </w:t>
      </w:r>
      <w:r>
        <w:t xml:space="preserve">   murder    </w:t>
      </w:r>
      <w:r>
        <w:t xml:space="preserve">   canoe    </w:t>
      </w:r>
      <w:r>
        <w:t xml:space="preserve">   ocean    </w:t>
      </w:r>
      <w:r>
        <w:t xml:space="preserve">   scorpion    </w:t>
      </w:r>
      <w:r>
        <w:t xml:space="preserve">   Coyotito    </w:t>
      </w:r>
      <w:r>
        <w:t xml:space="preserve">   Juana    </w:t>
      </w:r>
      <w:r>
        <w:t xml:space="preserve">   Kino    </w:t>
      </w:r>
      <w:r>
        <w:t xml:space="preserve">   greed    </w:t>
      </w:r>
      <w:r>
        <w:t xml:space="preserve">   pearl    </w:t>
      </w:r>
      <w:r>
        <w:t xml:space="preserve">   amulet    </w:t>
      </w:r>
      <w:r>
        <w:t xml:space="preserve">   avarice    </w:t>
      </w:r>
      <w:r>
        <w:t xml:space="preserve">   coagulating    </w:t>
      </w:r>
      <w:r>
        <w:t xml:space="preserve">   collusion    </w:t>
      </w:r>
      <w:r>
        <w:t xml:space="preserve">   feinted    </w:t>
      </w:r>
      <w:r>
        <w:t xml:space="preserve">   freshet    </w:t>
      </w:r>
      <w:r>
        <w:t xml:space="preserve">   furtive    </w:t>
      </w:r>
      <w:r>
        <w:t xml:space="preserve">   germane    </w:t>
      </w:r>
      <w:r>
        <w:t xml:space="preserve">   indigent    </w:t>
      </w:r>
      <w:r>
        <w:t xml:space="preserve">   judicious    </w:t>
      </w:r>
      <w:r>
        <w:t xml:space="preserve">   lament    </w:t>
      </w:r>
      <w:r>
        <w:t xml:space="preserve">   leprosy    </w:t>
      </w:r>
      <w:r>
        <w:t xml:space="preserve">   lethargy    </w:t>
      </w:r>
      <w:r>
        <w:t xml:space="preserve">   lucent    </w:t>
      </w:r>
      <w:r>
        <w:t xml:space="preserve">   poultice    </w:t>
      </w:r>
      <w:r>
        <w:t xml:space="preserve">   suppliant    </w:t>
      </w:r>
      <w:r>
        <w:t xml:space="preserve">   undulating    </w:t>
      </w:r>
      <w:r>
        <w:t xml:space="preserve">   writhed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Pearl" Vocabulary</dc:title>
  <dcterms:created xsi:type="dcterms:W3CDTF">2021-10-12T20:40:50Z</dcterms:created>
  <dcterms:modified xsi:type="dcterms:W3CDTF">2021-10-12T20:40:50Z</dcterms:modified>
</cp:coreProperties>
</file>