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Pearl Word Scramble</w:t>
      </w:r>
    </w:p>
    <w:p>
      <w:pPr>
        <w:pStyle w:val="Questions"/>
      </w:pPr>
      <w:r>
        <w:t xml:space="preserve">1. CTLAAIP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2. MLFIAY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3. RPEAL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4. MOEYN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5. OYTERS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6. NJOH SIKNETBEC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7. ORCODT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8. IKNO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9. CPSORNOI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10. YCOIOTOT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11. UAJNA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12. GDEDR </w:t>
      </w:r>
      <w:r>
        <w:rPr>
          <w:u w:val="single"/>
        </w:rPr>
        <w:t xml:space="preserve">_____________________________________________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Pearl Word Scramble</dc:title>
  <dcterms:created xsi:type="dcterms:W3CDTF">2021-10-11T19:24:53Z</dcterms:created>
  <dcterms:modified xsi:type="dcterms:W3CDTF">2021-10-11T19:24:53Z</dcterms:modified>
</cp:coreProperties>
</file>