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Pearl by John Steinbeck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Priests    </w:t>
      </w:r>
      <w:r>
        <w:t xml:space="preserve">   Village    </w:t>
      </w:r>
      <w:r>
        <w:t xml:space="preserve">   Dreams    </w:t>
      </w:r>
      <w:r>
        <w:t xml:space="preserve">   Fortune    </w:t>
      </w:r>
      <w:r>
        <w:t xml:space="preserve">   Corruption    </w:t>
      </w:r>
      <w:r>
        <w:t xml:space="preserve">   Ocean    </w:t>
      </w:r>
      <w:r>
        <w:t xml:space="preserve">   Corncakes    </w:t>
      </w:r>
      <w:r>
        <w:t xml:space="preserve">   Apolonia    </w:t>
      </w:r>
      <w:r>
        <w:t xml:space="preserve">   Juan Tomas    </w:t>
      </w:r>
      <w:r>
        <w:t xml:space="preserve">   Jealousy    </w:t>
      </w:r>
      <w:r>
        <w:t xml:space="preserve">   Greed    </w:t>
      </w:r>
      <w:r>
        <w:t xml:space="preserve">   Doctor    </w:t>
      </w:r>
      <w:r>
        <w:t xml:space="preserve">   Scorpion    </w:t>
      </w:r>
      <w:r>
        <w:t xml:space="preserve">   Canoe    </w:t>
      </w:r>
      <w:r>
        <w:t xml:space="preserve">   Songofthefamily    </w:t>
      </w:r>
      <w:r>
        <w:t xml:space="preserve">   Steinbeck    </w:t>
      </w:r>
      <w:r>
        <w:t xml:space="preserve">   Pearl    </w:t>
      </w:r>
      <w:r>
        <w:t xml:space="preserve">   Coyotito    </w:t>
      </w:r>
      <w:r>
        <w:t xml:space="preserve">   Juana    </w:t>
      </w:r>
      <w:r>
        <w:t xml:space="preserve">   Kino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Pearl by John Steinbeck</dc:title>
  <dcterms:created xsi:type="dcterms:W3CDTF">2021-10-11T19:24:50Z</dcterms:created>
  <dcterms:modified xsi:type="dcterms:W3CDTF">2021-10-11T19:24:50Z</dcterms:modified>
</cp:coreProperties>
</file>