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Pentateuch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gave Moses 10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Adam's helper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Animals went into the ark by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Father of 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Fifth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Built an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Fourth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Third book of the Bible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promised her a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Sign of God's promise after the flood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Brother of Moses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 provided this in Isaac's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Had a rainbow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Led the Israelites out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Garden that God created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Pentateuch</dc:title>
  <dcterms:created xsi:type="dcterms:W3CDTF">2021-10-11T19:24:12Z</dcterms:created>
  <dcterms:modified xsi:type="dcterms:W3CDTF">2021-10-11T19:24:12Z</dcterms:modified>
</cp:coreProperties>
</file>