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Perks of Being A Wallflower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Charlies mentor?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does Charlie meet in Shop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Patrick's step-sister?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one of Charlies friends takes their own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Charlies only seen his father cry once, what caused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Charlie is a freshman, what are Sam and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format does the book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 Sam and Patrick do around Charlie a lot?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Even though Charlie is small what is he surprisingly good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sport does Charlies brother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does Charlie write his letters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Charlies sisters boyfriend make and give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Charlies favorite subject?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does Charlie feel when he drives with Sam and Patrick?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holiday makes Charlies family fight a lot?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Charlies favorite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Who's album does Aunt Helen give Charlie before she passes?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does Charlie catch Patrick With a Bobs party?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Craig doesnt show up to the production of Rocky Horror Picture Show who does Charlie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Charlie compare his sister to when her boyfriend hits 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Perks of Being A Wallflower </dc:title>
  <dcterms:created xsi:type="dcterms:W3CDTF">2021-10-11T19:24:36Z</dcterms:created>
  <dcterms:modified xsi:type="dcterms:W3CDTF">2021-10-11T19:24:36Z</dcterms:modified>
</cp:coreProperties>
</file>