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Phantom Of The Opera scramble</w:t>
      </w:r>
    </w:p>
    <w:p>
      <w:pPr>
        <w:pStyle w:val="Questions"/>
      </w:pPr>
      <w:r>
        <w:t xml:space="preserve">1. LA ETFMAON ED OREPL'A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2. APOER HESUO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TNIHK OF EM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STCEER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ALL I ASK OF YUO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LGNEA OF ICUMS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CTHSRNIEI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SMKA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TONSMRE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LOEV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AROEP GOTSH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WEANDR LLDOY BEREWB </w:t>
      </w:r>
      <w:r>
        <w:rPr>
          <w:u w:val="single"/>
        </w:rPr>
        <w:t xml:space="preserve">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Phantom Of The Opera scramble</dc:title>
  <dcterms:created xsi:type="dcterms:W3CDTF">2021-10-11T19:26:11Z</dcterms:created>
  <dcterms:modified xsi:type="dcterms:W3CDTF">2021-10-11T19:26:11Z</dcterms:modified>
</cp:coreProperties>
</file>