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word market    </w:t>
      </w:r>
      <w:r>
        <w:t xml:space="preserve">   which    </w:t>
      </w:r>
      <w:r>
        <w:t xml:space="preserve">   tollbooth    </w:t>
      </w:r>
      <w:r>
        <w:t xml:space="preserve">   tock    </w:t>
      </w:r>
      <w:r>
        <w:t xml:space="preserve">   the lands beyond    </w:t>
      </w:r>
      <w:r>
        <w:t xml:space="preserve">   terrible trivium    </w:t>
      </w:r>
      <w:r>
        <w:t xml:space="preserve">   spelling bee    </w:t>
      </w:r>
      <w:r>
        <w:t xml:space="preserve">   senses taker    </w:t>
      </w:r>
      <w:r>
        <w:t xml:space="preserve">   rhyme    </w:t>
      </w:r>
      <w:r>
        <w:t xml:space="preserve">   reason    </w:t>
      </w:r>
      <w:r>
        <w:t xml:space="preserve">   prison    </w:t>
      </w:r>
      <w:r>
        <w:t xml:space="preserve">   officer shrift    </w:t>
      </w:r>
      <w:r>
        <w:t xml:space="preserve">   numbers mine    </w:t>
      </w:r>
      <w:r>
        <w:t xml:space="preserve">   milo    </w:t>
      </w:r>
      <w:r>
        <w:t xml:space="preserve">   mathemagician    </w:t>
      </w:r>
      <w:r>
        <w:t xml:space="preserve">   kingdom of wisdom    </w:t>
      </w:r>
      <w:r>
        <w:t xml:space="preserve">   king azaz    </w:t>
      </w:r>
      <w:r>
        <w:t xml:space="preserve">   humbug    </w:t>
      </w:r>
      <w:r>
        <w:t xml:space="preserve">   doldrums    </w:t>
      </w:r>
      <w:r>
        <w:t xml:space="preserve">   dodecahedron    </w:t>
      </w:r>
      <w:r>
        <w:t xml:space="preserve">   digitopolis    </w:t>
      </w:r>
      <w:r>
        <w:t xml:space="preserve">   dictionopolis    </w:t>
      </w:r>
      <w:r>
        <w:t xml:space="preserve">   chroma the great    </w:t>
      </w:r>
      <w:r>
        <w:t xml:space="preserve">   blustering humbug    </w:t>
      </w:r>
      <w:r>
        <w:t xml:space="preserve">   banquet    </w:t>
      </w:r>
      <w:r>
        <w:t xml:space="preserve">   alec bings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Phantom Tollbooth</dc:title>
  <dcterms:created xsi:type="dcterms:W3CDTF">2021-10-11T19:25:01Z</dcterms:created>
  <dcterms:modified xsi:type="dcterms:W3CDTF">2021-10-11T19:25:01Z</dcterms:modified>
</cp:coreProperties>
</file>