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Phantom Tollbooth</w:t>
      </w:r>
    </w:p>
    <w:p>
      <w:pPr>
        <w:pStyle w:val="Questions"/>
      </w:pPr>
      <w:r>
        <w:t xml:space="preserve">1. GNIK ZAZA </w:t>
      </w:r>
      <w:r>
        <w:rPr>
          <w:u w:val="single"/>
        </w:rPr>
        <w:t xml:space="preserve">__King Azaz______________________________</w:t>
      </w:r>
    </w:p>
    <w:p>
      <w:pPr>
        <w:pStyle w:val="Questions"/>
      </w:pPr>
      <w:r>
        <w:t xml:space="preserve">2. YHREM </w:t>
      </w:r>
      <w:r>
        <w:rPr>
          <w:u w:val="single"/>
        </w:rPr>
        <w:t xml:space="preserve">__Rhyme______________________________________</w:t>
      </w:r>
    </w:p>
    <w:p>
      <w:pPr>
        <w:pStyle w:val="Questions"/>
      </w:pPr>
      <w:r>
        <w:t xml:space="preserve">3. EOARSN </w:t>
      </w:r>
      <w:r>
        <w:rPr>
          <w:u w:val="single"/>
        </w:rPr>
        <w:t xml:space="preserve">__Reason____________________________________</w:t>
      </w:r>
    </w:p>
    <w:p>
      <w:pPr>
        <w:pStyle w:val="Questions"/>
      </w:pPr>
      <w:r>
        <w:t xml:space="preserve">4. NOGNCRIEA </w:t>
      </w:r>
      <w:r>
        <w:rPr>
          <w:u w:val="single"/>
        </w:rPr>
        <w:t xml:space="preserve">__Ignorance______________________________</w:t>
      </w:r>
    </w:p>
    <w:p>
      <w:pPr>
        <w:pStyle w:val="Questions"/>
      </w:pPr>
      <w:r>
        <w:t xml:space="preserve">5. EEBRLITR UIRMIVT </w:t>
      </w:r>
      <w:r>
        <w:rPr>
          <w:u w:val="single"/>
        </w:rPr>
        <w:t xml:space="preserve">__Terrible Trivium________________</w:t>
      </w:r>
    </w:p>
    <w:p>
      <w:pPr>
        <w:pStyle w:val="Questions"/>
      </w:pPr>
      <w:r>
        <w:t xml:space="preserve">6. NTCREIAINSY </w:t>
      </w:r>
      <w:r>
        <w:rPr>
          <w:u w:val="single"/>
        </w:rPr>
        <w:t xml:space="preserve">__Insencarity__________________________</w:t>
      </w:r>
    </w:p>
    <w:p>
      <w:pPr>
        <w:pStyle w:val="Questions"/>
      </w:pPr>
      <w:r>
        <w:t xml:space="preserve">7. NITOOICSODILP </w:t>
      </w:r>
      <w:r>
        <w:rPr>
          <w:u w:val="single"/>
        </w:rPr>
        <w:t xml:space="preserve">__Dictionopolis______________________</w:t>
      </w:r>
    </w:p>
    <w:p>
      <w:pPr>
        <w:pStyle w:val="Questions"/>
      </w:pPr>
      <w:r>
        <w:t xml:space="preserve">8. IPGIISDOTLO </w:t>
      </w:r>
      <w:r>
        <w:rPr>
          <w:u w:val="single"/>
        </w:rPr>
        <w:t xml:space="preserve">__Digitopolis__________________________</w:t>
      </w:r>
    </w:p>
    <w:p>
      <w:pPr>
        <w:pStyle w:val="Questions"/>
      </w:pPr>
      <w:r>
        <w:t xml:space="preserve">9. OLMI </w:t>
      </w:r>
      <w:r>
        <w:rPr>
          <w:u w:val="single"/>
        </w:rPr>
        <w:t xml:space="preserve">__Milo________________________________________</w:t>
      </w:r>
    </w:p>
    <w:p>
      <w:pPr>
        <w:pStyle w:val="Questions"/>
      </w:pPr>
      <w:r>
        <w:t xml:space="preserve">10. TCKO </w:t>
      </w:r>
      <w:r>
        <w:rPr>
          <w:u w:val="single"/>
        </w:rPr>
        <w:t xml:space="preserve">__Tock________________________________________</w:t>
      </w:r>
    </w:p>
    <w:p>
      <w:pPr>
        <w:pStyle w:val="Questions"/>
      </w:pPr>
      <w:r>
        <w:t xml:space="preserve">11. BUHGUM </w:t>
      </w:r>
      <w:r>
        <w:rPr>
          <w:u w:val="single"/>
        </w:rPr>
        <w:t xml:space="preserve">__Humbug____________________________________</w:t>
      </w:r>
    </w:p>
    <w:p>
      <w:pPr>
        <w:pStyle w:val="Questions"/>
      </w:pPr>
      <w:r>
        <w:t xml:space="preserve">12. LMRUDODS </w:t>
      </w:r>
      <w:r>
        <w:rPr>
          <w:u w:val="single"/>
        </w:rPr>
        <w:t xml:space="preserve">__Duldroms________________________________</w:t>
      </w:r>
    </w:p>
    <w:p>
      <w:pPr>
        <w:pStyle w:val="Questions"/>
      </w:pPr>
      <w:r>
        <w:t xml:space="preserve">13. EIMADML </w:t>
      </w:r>
      <w:r>
        <w:rPr>
          <w:u w:val="single"/>
        </w:rPr>
        <w:t xml:space="preserve">__Dilemma__________________________________</w:t>
      </w:r>
    </w:p>
    <w:p>
      <w:pPr>
        <w:pStyle w:val="Questions"/>
      </w:pPr>
      <w:r>
        <w:t xml:space="preserve">14. ARTNEHLAARIG </w:t>
      </w:r>
      <w:r>
        <w:rPr>
          <w:u w:val="single"/>
        </w:rPr>
        <w:t xml:space="preserve">__Lethargarian________________________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Phantom Tollbooth</dc:title>
  <dcterms:created xsi:type="dcterms:W3CDTF">2021-10-11T19:23:59Z</dcterms:created>
  <dcterms:modified xsi:type="dcterms:W3CDTF">2021-10-11T19:23:59Z</dcterms:modified>
</cp:coreProperties>
</file>