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Kings Cabinets    </w:t>
      </w:r>
      <w:r>
        <w:t xml:space="preserve">   Alec Bings    </w:t>
      </w:r>
      <w:r>
        <w:t xml:space="preserve">   Dodecahedren    </w:t>
      </w:r>
      <w:r>
        <w:t xml:space="preserve">   Lethargarians    </w:t>
      </w:r>
      <w:r>
        <w:t xml:space="preserve">   Duldrums    </w:t>
      </w:r>
      <w:r>
        <w:t xml:space="preserve">   Mathamagican    </w:t>
      </w:r>
      <w:r>
        <w:t xml:space="preserve">   Number Mines    </w:t>
      </w:r>
      <w:r>
        <w:t xml:space="preserve">   Terrible Trivium    </w:t>
      </w:r>
      <w:r>
        <w:t xml:space="preserve">   King Azaz    </w:t>
      </w:r>
      <w:r>
        <w:t xml:space="preserve">   Phantom Tollbooth    </w:t>
      </w:r>
      <w:r>
        <w:t xml:space="preserve">   Insencarity    </w:t>
      </w:r>
      <w:r>
        <w:t xml:space="preserve">   Sences Taker    </w:t>
      </w:r>
      <w:r>
        <w:t xml:space="preserve">   Ignorance    </w:t>
      </w:r>
      <w:r>
        <w:t xml:space="preserve">   Reason    </w:t>
      </w:r>
      <w:r>
        <w:t xml:space="preserve">   Rhyme    </w:t>
      </w:r>
      <w:r>
        <w:t xml:space="preserve">   Humbug    </w:t>
      </w:r>
      <w:r>
        <w:t xml:space="preserve">   Tock    </w:t>
      </w:r>
      <w:r>
        <w:t xml:space="preserve">   Milo    </w:t>
      </w:r>
      <w:r>
        <w:t xml:space="preserve">   Digitopolis    </w:t>
      </w:r>
      <w:r>
        <w:t xml:space="preserve">   Dictionopolis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Tollbooth</dc:title>
  <dcterms:created xsi:type="dcterms:W3CDTF">2021-10-11T19:24:04Z</dcterms:created>
  <dcterms:modified xsi:type="dcterms:W3CDTF">2021-10-11T19:24:04Z</dcterms:modified>
</cp:coreProperties>
</file>