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Phonetic Alphabet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alpha    </w:t>
      </w:r>
      <w:r>
        <w:t xml:space="preserve">   bravo    </w:t>
      </w:r>
      <w:r>
        <w:t xml:space="preserve">   charlie    </w:t>
      </w:r>
      <w:r>
        <w:t xml:space="preserve">   delta    </w:t>
      </w:r>
      <w:r>
        <w:t xml:space="preserve">   echo    </w:t>
      </w:r>
      <w:r>
        <w:t xml:space="preserve">   foxtrot    </w:t>
      </w:r>
      <w:r>
        <w:t xml:space="preserve">   golf    </w:t>
      </w:r>
      <w:r>
        <w:t xml:space="preserve">   hotel    </w:t>
      </w:r>
      <w:r>
        <w:t xml:space="preserve">   india    </w:t>
      </w:r>
      <w:r>
        <w:t xml:space="preserve">   juliet    </w:t>
      </w:r>
      <w:r>
        <w:t xml:space="preserve">   kilo    </w:t>
      </w:r>
      <w:r>
        <w:t xml:space="preserve">   lima    </w:t>
      </w:r>
      <w:r>
        <w:t xml:space="preserve">   mike    </w:t>
      </w:r>
      <w:r>
        <w:t xml:space="preserve">   november    </w:t>
      </w:r>
      <w:r>
        <w:t xml:space="preserve">   oscar    </w:t>
      </w:r>
      <w:r>
        <w:t xml:space="preserve">   papa    </w:t>
      </w:r>
      <w:r>
        <w:t xml:space="preserve">   quebec    </w:t>
      </w:r>
      <w:r>
        <w:t xml:space="preserve">   romeo    </w:t>
      </w:r>
      <w:r>
        <w:t xml:space="preserve">   sierra    </w:t>
      </w:r>
      <w:r>
        <w:t xml:space="preserve">   tango    </w:t>
      </w:r>
      <w:r>
        <w:t xml:space="preserve">   uniform    </w:t>
      </w:r>
      <w:r>
        <w:t xml:space="preserve">   victor    </w:t>
      </w:r>
      <w:r>
        <w:t xml:space="preserve">   whiskey    </w:t>
      </w:r>
      <w:r>
        <w:t xml:space="preserve">   x-ray    </w:t>
      </w:r>
      <w:r>
        <w:t xml:space="preserve">   yankee    </w:t>
      </w:r>
      <w:r>
        <w:t xml:space="preserve">   zulu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Phonetic Alphabet</dc:title>
  <dcterms:created xsi:type="dcterms:W3CDTF">2021-10-11T19:25:58Z</dcterms:created>
  <dcterms:modified xsi:type="dcterms:W3CDTF">2021-10-11T19:25:58Z</dcterms:modified>
</cp:coreProperties>
</file>