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Physical Geography of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latifundia    </w:t>
      </w:r>
      <w:r>
        <w:t xml:space="preserve">   campesinos    </w:t>
      </w:r>
      <w:r>
        <w:t xml:space="preserve">   cashcrop    </w:t>
      </w:r>
      <w:r>
        <w:t xml:space="preserve">   export    </w:t>
      </w:r>
      <w:r>
        <w:t xml:space="preserve">   developingcountry    </w:t>
      </w:r>
      <w:r>
        <w:t xml:space="preserve">   welfarestate    </w:t>
      </w:r>
      <w:r>
        <w:t xml:space="preserve">   impressionism    </w:t>
      </w:r>
      <w:r>
        <w:t xml:space="preserve">   realism    </w:t>
      </w:r>
      <w:r>
        <w:t xml:space="preserve">   romanticism    </w:t>
      </w:r>
      <w:r>
        <w:t xml:space="preserve">   languagefamily    </w:t>
      </w:r>
      <w:r>
        <w:t xml:space="preserve">   dialect    </w:t>
      </w:r>
      <w:r>
        <w:t xml:space="preserve">   coldwar    </w:t>
      </w:r>
      <w:r>
        <w:t xml:space="preserve">   holocaust    </w:t>
      </w:r>
      <w:r>
        <w:t xml:space="preserve">   communism    </w:t>
      </w:r>
      <w:r>
        <w:t xml:space="preserve">   reformation    </w:t>
      </w:r>
      <w:r>
        <w:t xml:space="preserve">   renaissance    </w:t>
      </w:r>
      <w:r>
        <w:t xml:space="preserve">   crusades    </w:t>
      </w:r>
      <w:r>
        <w:t xml:space="preserve">   feudalism    </w:t>
      </w:r>
      <w:r>
        <w:t xml:space="preserve">   city-state    </w:t>
      </w:r>
      <w:r>
        <w:t xml:space="preserve">   refugee    </w:t>
      </w:r>
      <w:r>
        <w:t xml:space="preserve">   multicultural    </w:t>
      </w:r>
      <w:r>
        <w:t xml:space="preserve">   chaparral    </w:t>
      </w:r>
      <w:r>
        <w:t xml:space="preserve">   avalanche    </w:t>
      </w:r>
      <w:r>
        <w:t xml:space="preserve">   foehn    </w:t>
      </w:r>
      <w:r>
        <w:t xml:space="preserve">   premafrost    </w:t>
      </w:r>
      <w:r>
        <w:t xml:space="preserve">   sirocco    </w:t>
      </w:r>
      <w:r>
        <w:t xml:space="preserve">   mistral    </w:t>
      </w:r>
      <w:r>
        <w:t xml:space="preserve">   peat    </w:t>
      </w:r>
      <w:r>
        <w:t xml:space="preserve">   polder    </w:t>
      </w:r>
      <w:r>
        <w:t xml:space="preserve">   fjord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Physical Geography of Europe</dc:title>
  <dcterms:created xsi:type="dcterms:W3CDTF">2021-10-11T19:23:51Z</dcterms:created>
  <dcterms:modified xsi:type="dcterms:W3CDTF">2021-10-11T19:23:51Z</dcterms:modified>
</cp:coreProperties>
</file>