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Pigman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abnormal hardening of body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speak or act in an evasive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clotting of the blood in the circulatory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expressing idividuality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hobby or minor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dog with no definable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device used to see oscillations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characterized by luxury or sensual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cause someone to loose confidence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concerning the part on mind where one is not fully aware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object made to mark or honor a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thin rectangular case used for carrying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wildly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abnormally 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stimulus or mental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in harmony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mental condition caused by jealousy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savory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childish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pull or twist out of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event regarded as a portent of good or evil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Pigman Vocab</dc:title>
  <dcterms:created xsi:type="dcterms:W3CDTF">2021-10-11T19:24:10Z</dcterms:created>
  <dcterms:modified xsi:type="dcterms:W3CDTF">2021-10-11T19:24:10Z</dcterms:modified>
</cp:coreProperties>
</file>