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Pigman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Assassin    </w:t>
      </w:r>
      <w:r>
        <w:t xml:space="preserve">   Antagonistic    </w:t>
      </w:r>
      <w:r>
        <w:t xml:space="preserve">   Dentures    </w:t>
      </w:r>
      <w:r>
        <w:t xml:space="preserve">   Distort    </w:t>
      </w:r>
      <w:r>
        <w:t xml:space="preserve">   Subliminally    </w:t>
      </w:r>
      <w:r>
        <w:t xml:space="preserve">   Putrid    </w:t>
      </w:r>
      <w:r>
        <w:t xml:space="preserve">   Nocturnal    </w:t>
      </w:r>
      <w:r>
        <w:t xml:space="preserve">   Mundane    </w:t>
      </w:r>
      <w:r>
        <w:t xml:space="preserve">   Mortified    </w:t>
      </w:r>
      <w:r>
        <w:t xml:space="preserve">   Subsidize    </w:t>
      </w:r>
      <w:r>
        <w:t xml:space="preserve">   Omens    </w:t>
      </w:r>
      <w:r>
        <w:t xml:space="preserve">   Ingrate    </w:t>
      </w:r>
      <w:r>
        <w:t xml:space="preserve">   Avocation    </w:t>
      </w:r>
      <w:r>
        <w:t xml:space="preserve">   Philanthropy    </w:t>
      </w:r>
      <w:r>
        <w:t xml:space="preserve">   Incandescent    </w:t>
      </w:r>
      <w:r>
        <w:t xml:space="preserve">   Berserk    </w:t>
      </w:r>
      <w:r>
        <w:t xml:space="preserve">   Eerie    </w:t>
      </w:r>
      <w:r>
        <w:t xml:space="preserve">   Compassion    </w:t>
      </w:r>
      <w:r>
        <w:t xml:space="preserve">   Prevarications    </w:t>
      </w:r>
      <w:r>
        <w:t xml:space="preserve">   Sanitarium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Pigman Word Search </dc:title>
  <dcterms:created xsi:type="dcterms:W3CDTF">2021-10-11T19:24:27Z</dcterms:created>
  <dcterms:modified xsi:type="dcterms:W3CDTF">2021-10-11T19:24:27Z</dcterms:modified>
</cp:coreProperties>
</file>