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Pinballs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sad    </w:t>
      </w:r>
      <w:r>
        <w:t xml:space="preserve">   HAlter    </w:t>
      </w:r>
      <w:r>
        <w:t xml:space="preserve">   accident    </w:t>
      </w:r>
      <w:r>
        <w:t xml:space="preserve">   Car    </w:t>
      </w:r>
      <w:r>
        <w:t xml:space="preserve">   MAgazine    </w:t>
      </w:r>
      <w:r>
        <w:t xml:space="preserve">   Kentucky Fried Chicken    </w:t>
      </w:r>
      <w:r>
        <w:t xml:space="preserve">   Chocolate cake    </w:t>
      </w:r>
      <w:r>
        <w:t xml:space="preserve">   Birthday    </w:t>
      </w:r>
      <w:r>
        <w:t xml:space="preserve">   Television    </w:t>
      </w:r>
      <w:r>
        <w:t xml:space="preserve">   Wheel Chair    </w:t>
      </w:r>
      <w:r>
        <w:t xml:space="preserve">   Pinbvalls    </w:t>
      </w:r>
      <w:r>
        <w:t xml:space="preserve">   library    </w:t>
      </w:r>
      <w:r>
        <w:t xml:space="preserve">   Hospital    </w:t>
      </w:r>
      <w:r>
        <w:t xml:space="preserve">   Puppy    </w:t>
      </w:r>
      <w:r>
        <w:t xml:space="preserve">   Foster    </w:t>
      </w:r>
      <w:r>
        <w:t xml:space="preserve">   Thomas J    </w:t>
      </w:r>
      <w:r>
        <w:t xml:space="preserve">   Carlie    </w:t>
      </w:r>
      <w:r>
        <w:t xml:space="preserve">   Harvey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Pinballs</dc:title>
  <dcterms:created xsi:type="dcterms:W3CDTF">2021-10-11T19:25:27Z</dcterms:created>
  <dcterms:modified xsi:type="dcterms:W3CDTF">2021-10-11T19:25:27Z</dcterms:modified>
</cp:coreProperties>
</file>