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Pit of Lost Souls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astronaut    </w:t>
      </w:r>
      <w:r>
        <w:t xml:space="preserve">   athlete    </w:t>
      </w:r>
      <w:r>
        <w:t xml:space="preserve">   batted    </w:t>
      </w:r>
      <w:r>
        <w:t xml:space="preserve">   clapped    </w:t>
      </w:r>
      <w:r>
        <w:t xml:space="preserve">   explorer    </w:t>
      </w:r>
      <w:r>
        <w:t xml:space="preserve">   getting    </w:t>
      </w:r>
      <w:r>
        <w:t xml:space="preserve">   grabbed    </w:t>
      </w:r>
      <w:r>
        <w:t xml:space="preserve">   heroic    </w:t>
      </w:r>
      <w:r>
        <w:t xml:space="preserve">   hugging    </w:t>
      </w:r>
      <w:r>
        <w:t xml:space="preserve">   learning    </w:t>
      </w:r>
      <w:r>
        <w:t xml:space="preserve">   pinned    </w:t>
      </w:r>
      <w:r>
        <w:t xml:space="preserve">   President    </w:t>
      </w:r>
      <w:r>
        <w:t xml:space="preserve">   reading    </w:t>
      </w:r>
      <w:r>
        <w:t xml:space="preserve">   running    </w:t>
      </w:r>
      <w:r>
        <w:t xml:space="preserve">   shopping    </w:t>
      </w:r>
      <w:r>
        <w:t xml:space="preserve">   stepped    </w:t>
      </w:r>
      <w:r>
        <w:t xml:space="preserve">   stopped    </w:t>
      </w:r>
      <w:r>
        <w:t xml:space="preserve">   stunned    </w:t>
      </w:r>
      <w:r>
        <w:t xml:space="preserve">   teaching    </w:t>
      </w:r>
      <w:r>
        <w:t xml:space="preserve">   walking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Pit of Lost Souls</dc:title>
  <dcterms:created xsi:type="dcterms:W3CDTF">2021-10-11T19:23:49Z</dcterms:created>
  <dcterms:modified xsi:type="dcterms:W3CDTF">2021-10-11T19:23:49Z</dcterms:modified>
</cp:coreProperties>
</file>