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Plague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ages    </w:t>
      </w:r>
      <w:r>
        <w:t xml:space="preserve">   alignment    </w:t>
      </w:r>
      <w:r>
        <w:t xml:space="preserve">   asia    </w:t>
      </w:r>
      <w:r>
        <w:t xml:space="preserve">   black    </w:t>
      </w:r>
      <w:r>
        <w:t xml:space="preserve">   bloodletting    </w:t>
      </w:r>
      <w:r>
        <w:t xml:space="preserve">   boils    </w:t>
      </w:r>
      <w:r>
        <w:t xml:space="preserve">   bubonic    </w:t>
      </w:r>
      <w:r>
        <w:t xml:space="preserve">   century    </w:t>
      </w:r>
      <w:r>
        <w:t xml:space="preserve">   china    </w:t>
      </w:r>
      <w:r>
        <w:t xml:space="preserve">   church    </w:t>
      </w:r>
      <w:r>
        <w:t xml:space="preserve">   crying    </w:t>
      </w:r>
      <w:r>
        <w:t xml:space="preserve">   deadly    </w:t>
      </w:r>
      <w:r>
        <w:t xml:space="preserve">   death    </w:t>
      </w:r>
      <w:r>
        <w:t xml:space="preserve">   decrease    </w:t>
      </w:r>
      <w:r>
        <w:t xml:space="preserve">   dirty    </w:t>
      </w:r>
      <w:r>
        <w:t xml:space="preserve">   disaster    </w:t>
      </w:r>
      <w:r>
        <w:t xml:space="preserve">   disease    </w:t>
      </w:r>
      <w:r>
        <w:t xml:space="preserve">   doctor    </w:t>
      </w:r>
      <w:r>
        <w:t xml:space="preserve">   driedfrog    </w:t>
      </w:r>
      <w:r>
        <w:t xml:space="preserve">   england    </w:t>
      </w:r>
      <w:r>
        <w:t xml:space="preserve">   europe    </w:t>
      </w:r>
      <w:r>
        <w:t xml:space="preserve">   fear    </w:t>
      </w:r>
      <w:r>
        <w:t xml:space="preserve">   feudal    </w:t>
      </w:r>
      <w:r>
        <w:t xml:space="preserve">   flea    </w:t>
      </w:r>
      <w:r>
        <w:t xml:space="preserve">   fourteenth    </w:t>
      </w:r>
      <w:r>
        <w:t xml:space="preserve">   illness    </w:t>
      </w:r>
      <w:r>
        <w:t xml:space="preserve">   infected    </w:t>
      </w:r>
      <w:r>
        <w:t xml:space="preserve">   italy    </w:t>
      </w:r>
      <w:r>
        <w:t xml:space="preserve">   labour    </w:t>
      </w:r>
      <w:r>
        <w:t xml:space="preserve">   ladies    </w:t>
      </w:r>
      <w:r>
        <w:t xml:space="preserve">   lords    </w:t>
      </w:r>
      <w:r>
        <w:t xml:space="preserve">   medieval    </w:t>
      </w:r>
      <w:r>
        <w:t xml:space="preserve">   middle    </w:t>
      </w:r>
      <w:r>
        <w:t xml:space="preserve">   millions    </w:t>
      </w:r>
      <w:r>
        <w:t xml:space="preserve">   monasteries    </w:t>
      </w:r>
      <w:r>
        <w:t xml:space="preserve">   pain    </w:t>
      </w:r>
      <w:r>
        <w:t xml:space="preserve">   pandemic    </w:t>
      </w:r>
      <w:r>
        <w:t xml:space="preserve">   peasant    </w:t>
      </w:r>
      <w:r>
        <w:t xml:space="preserve">   planet    </w:t>
      </w:r>
      <w:r>
        <w:t xml:space="preserve">   pope    </w:t>
      </w:r>
      <w:r>
        <w:t xml:space="preserve">   posies    </w:t>
      </w:r>
      <w:r>
        <w:t xml:space="preserve">   rat    </w:t>
      </w:r>
      <w:r>
        <w:t xml:space="preserve">   religion    </w:t>
      </w:r>
      <w:r>
        <w:t xml:space="preserve">   ring-a-ring-a-rosie    </w:t>
      </w:r>
      <w:r>
        <w:t xml:space="preserve">   rodents    </w:t>
      </w:r>
      <w:r>
        <w:t xml:space="preserve">   sanitation    </w:t>
      </w:r>
      <w:r>
        <w:t xml:space="preserve">   screaming    </w:t>
      </w:r>
      <w:r>
        <w:t xml:space="preserve">   serious    </w:t>
      </w:r>
      <w:r>
        <w:t xml:space="preserve">   sesus    </w:t>
      </w:r>
      <w:r>
        <w:t xml:space="preserve">   shortage    </w:t>
      </w:r>
      <w:r>
        <w:t xml:space="preserve">   the silk road    </w:t>
      </w:r>
      <w:r>
        <w:t xml:space="preserve">   third-half    </w:t>
      </w:r>
      <w:r>
        <w:t xml:space="preserve">   thirteen hundreds    </w:t>
      </w:r>
      <w:r>
        <w:t xml:space="preserve">   trade    </w:t>
      </w:r>
      <w:r>
        <w:t xml:space="preserve">   twenty    </w:t>
      </w:r>
      <w:r>
        <w:t xml:space="preserve">   twenty five    </w:t>
      </w:r>
      <w:r>
        <w:t xml:space="preserve">   vomiting    </w:t>
      </w:r>
      <w:r>
        <w:t xml:space="preserve">   whipping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Plague</dc:title>
  <dcterms:created xsi:type="dcterms:W3CDTF">2021-10-11T19:24:14Z</dcterms:created>
  <dcterms:modified xsi:type="dcterms:W3CDTF">2021-10-11T19:24:14Z</dcterms:modified>
</cp:coreProperties>
</file>