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Poetic Devices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symbolism    </w:t>
      </w:r>
      <w:r>
        <w:t xml:space="preserve">   oxymoron    </w:t>
      </w:r>
      <w:r>
        <w:t xml:space="preserve">   hyperbole    </w:t>
      </w:r>
      <w:r>
        <w:t xml:space="preserve">   allusion    </w:t>
      </w:r>
      <w:r>
        <w:t xml:space="preserve">   personification    </w:t>
      </w:r>
      <w:r>
        <w:t xml:space="preserve">   metaphor    </w:t>
      </w:r>
      <w:r>
        <w:t xml:space="preserve">   simile    </w:t>
      </w:r>
      <w:r>
        <w:t xml:space="preserve">   rhythm    </w:t>
      </w:r>
      <w:r>
        <w:t xml:space="preserve">   Rhyme    </w:t>
      </w:r>
      <w:r>
        <w:t xml:space="preserve">   repetition    </w:t>
      </w:r>
      <w:r>
        <w:t xml:space="preserve">   Onomatopoeia    </w:t>
      </w:r>
      <w:r>
        <w:t xml:space="preserve">   alliteration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Poetic Devices</dc:title>
  <dcterms:created xsi:type="dcterms:W3CDTF">2021-10-11T19:24:44Z</dcterms:created>
  <dcterms:modified xsi:type="dcterms:W3CDTF">2021-10-11T19:24:44Z</dcterms:modified>
</cp:coreProperties>
</file>