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Possibility of Evil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L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is the libraian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Mrs Strangworth has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Mrs Strangworth never concrened her self with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 Strangeworth wrote her notes 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Mrs Strangworth is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How old is Linda stewart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Mrs Strangeworth has blue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Mrs Strangeworth used a ____________ to write her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Found out that Mrs Strangworth was writting the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Who does Mrs Strangeworth think that they are not as young as they used to be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Mrs Strangworth used a stubby pencil and also had 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Mr Lewis word at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Mrs Strangeworth vaules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Where does Mrs Strangworth write her letters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Lived on Pleasent Street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Mrs Strangworth ate a _________ every day for breakfast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 Strangeworth aways has her _________ with her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planted the roses at the Strangworth house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the letters were sent in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Mrs Strangworth sends her letters by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built the house on pleasent 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Was the street that Mrs Strangworth lived 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Grocery store cashier was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ran down her drive way crying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Mrs Strangworth writes her letters because the possibility of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Mrs Stangeworth has to pads one is movable the other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Mrs Strangeworth get ___ every morning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Mrs Strangeworth addressed the blue letter to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Mrs Chandler worked at the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Mrs Strangworth lived on plesent st for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Possibility of Evil</dc:title>
  <dcterms:created xsi:type="dcterms:W3CDTF">2021-10-11T19:25:04Z</dcterms:created>
  <dcterms:modified xsi:type="dcterms:W3CDTF">2021-10-11T19:25:04Z</dcterms:modified>
</cp:coreProperties>
</file>