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Power of Appreciation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cordial    </w:t>
      </w:r>
      <w:r>
        <w:t xml:space="preserve">   affable    </w:t>
      </w:r>
      <w:r>
        <w:t xml:space="preserve">   gracious    </w:t>
      </w:r>
      <w:r>
        <w:t xml:space="preserve">   courteous    </w:t>
      </w:r>
      <w:r>
        <w:t xml:space="preserve">   respectful    </w:t>
      </w:r>
      <w:r>
        <w:t xml:space="preserve">   mindful    </w:t>
      </w:r>
      <w:r>
        <w:t xml:space="preserve">   happy    </w:t>
      </w:r>
      <w:r>
        <w:t xml:space="preserve">   eager    </w:t>
      </w:r>
      <w:r>
        <w:t xml:space="preserve">   appreciative    </w:t>
      </w:r>
      <w:r>
        <w:t xml:space="preserve">   merit    </w:t>
      </w:r>
      <w:r>
        <w:t xml:space="preserve">   thanks    </w:t>
      </w:r>
      <w:r>
        <w:t xml:space="preserve">   indebtedness    </w:t>
      </w:r>
      <w:r>
        <w:t xml:space="preserve">   sympathetic    </w:t>
      </w:r>
      <w:r>
        <w:t xml:space="preserve">   attentive    </w:t>
      </w:r>
      <w:r>
        <w:t xml:space="preserve">   unselfish    </w:t>
      </w:r>
      <w:r>
        <w:t xml:space="preserve">   supportive    </w:t>
      </w:r>
      <w:r>
        <w:t xml:space="preserve">   selfless    </w:t>
      </w:r>
      <w:r>
        <w:t xml:space="preserve">   caring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Appreciation</dc:title>
  <dcterms:created xsi:type="dcterms:W3CDTF">2021-10-11T19:24:38Z</dcterms:created>
  <dcterms:modified xsi:type="dcterms:W3CDTF">2021-10-11T19:24:38Z</dcterms:modified>
</cp:coreProperties>
</file>