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promote    </w:t>
      </w:r>
      <w:r>
        <w:t xml:space="preserve">   people    </w:t>
      </w:r>
      <w:r>
        <w:t xml:space="preserve">   america    </w:t>
      </w:r>
      <w:r>
        <w:t xml:space="preserve">   establish    </w:t>
      </w:r>
      <w:r>
        <w:t xml:space="preserve">   ordain    </w:t>
      </w:r>
      <w:r>
        <w:t xml:space="preserve">   posterity    </w:t>
      </w:r>
      <w:r>
        <w:t xml:space="preserve">   liberty    </w:t>
      </w:r>
      <w:r>
        <w:t xml:space="preserve">   welfare    </w:t>
      </w:r>
      <w:r>
        <w:t xml:space="preserve">   defence    </w:t>
      </w:r>
      <w:r>
        <w:t xml:space="preserve">   tranquility    </w:t>
      </w:r>
      <w:r>
        <w:t xml:space="preserve">   domestic    </w:t>
      </w:r>
      <w:r>
        <w:t xml:space="preserve">   justice    </w:t>
      </w:r>
      <w:r>
        <w:t xml:space="preserve">   union    </w:t>
      </w:r>
      <w:r>
        <w:t xml:space="preserve">   preamble    </w:t>
      </w:r>
      <w:r>
        <w:t xml:space="preserve">   constitution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Preamble</dc:title>
  <dcterms:created xsi:type="dcterms:W3CDTF">2021-10-11T19:25:51Z</dcterms:created>
  <dcterms:modified xsi:type="dcterms:W3CDTF">2021-10-11T19:25:51Z</dcterms:modified>
</cp:coreProperties>
</file>